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F8CC" w14:textId="4EFA1CB3" w:rsidR="00CD5EA1" w:rsidRPr="00156BCF" w:rsidRDefault="00CD5EA1" w:rsidP="00156BCF">
      <w:pPr>
        <w:jc w:val="center"/>
        <w:rPr>
          <w:b/>
          <w:bCs/>
          <w:lang w:val="en-AU"/>
        </w:rPr>
      </w:pPr>
      <w:r w:rsidRPr="00156BCF">
        <w:rPr>
          <w:b/>
          <w:bCs/>
        </w:rPr>
        <w:t>Spin &amp; W</w:t>
      </w:r>
      <w:r w:rsidR="006764B8">
        <w:rPr>
          <w:b/>
          <w:bCs/>
        </w:rPr>
        <w:t>in</w:t>
      </w:r>
      <w:r w:rsidRPr="00156BCF">
        <w:rPr>
          <w:b/>
          <w:bCs/>
        </w:rPr>
        <w:t xml:space="preserve"> </w:t>
      </w:r>
      <w:r w:rsidR="006764B8">
        <w:rPr>
          <w:b/>
          <w:bCs/>
        </w:rPr>
        <w:t>Christmas 2022</w:t>
      </w:r>
      <w:r w:rsidRPr="00156BCF">
        <w:rPr>
          <w:b/>
          <w:bCs/>
        </w:rPr>
        <w:t xml:space="preserve"> Terms &amp; Conditions ("Conditions of Entry")</w:t>
      </w:r>
    </w:p>
    <w:tbl>
      <w:tblPr>
        <w:tblStyle w:val="TableGrid"/>
        <w:tblW w:w="0" w:type="auto"/>
        <w:tblLook w:val="04A0" w:firstRow="1" w:lastRow="0" w:firstColumn="1" w:lastColumn="0" w:noHBand="0" w:noVBand="1"/>
      </w:tblPr>
      <w:tblGrid>
        <w:gridCol w:w="1253"/>
        <w:gridCol w:w="9275"/>
      </w:tblGrid>
      <w:tr w:rsidR="005D4DF1" w14:paraId="2B33E593" w14:textId="77777777" w:rsidTr="008B0EBF">
        <w:tc>
          <w:tcPr>
            <w:tcW w:w="10754" w:type="dxa"/>
            <w:gridSpan w:val="2"/>
          </w:tcPr>
          <w:p w14:paraId="380B7929" w14:textId="77777777" w:rsidR="005D4DF1" w:rsidRDefault="005121E3">
            <w:pPr>
              <w:jc w:val="center"/>
            </w:pPr>
            <w:r>
              <w:rPr>
                <w:b/>
              </w:rPr>
              <w:t>Schedule</w:t>
            </w:r>
          </w:p>
        </w:tc>
      </w:tr>
      <w:tr w:rsidR="005D4DF1" w14:paraId="0938A7F4" w14:textId="77777777" w:rsidTr="008B0EBF">
        <w:tc>
          <w:tcPr>
            <w:tcW w:w="1253" w:type="dxa"/>
          </w:tcPr>
          <w:p w14:paraId="00FAFD6A" w14:textId="77777777" w:rsidR="005D4DF1" w:rsidRDefault="005121E3">
            <w:r>
              <w:rPr>
                <w:b/>
              </w:rPr>
              <w:t xml:space="preserve">Promotion: </w:t>
            </w:r>
          </w:p>
        </w:tc>
        <w:tc>
          <w:tcPr>
            <w:tcW w:w="9501" w:type="dxa"/>
          </w:tcPr>
          <w:p w14:paraId="37D88A26" w14:textId="5BA0A98E" w:rsidR="005D4DF1" w:rsidRDefault="005121E3">
            <w:r>
              <w:t>Spin &amp; W</w:t>
            </w:r>
            <w:r w:rsidR="006764B8">
              <w:t>in Christmas 2022</w:t>
            </w:r>
          </w:p>
        </w:tc>
      </w:tr>
      <w:tr w:rsidR="005D4DF1" w14:paraId="145E01B0" w14:textId="77777777" w:rsidTr="008B0EBF">
        <w:tc>
          <w:tcPr>
            <w:tcW w:w="1253" w:type="dxa"/>
          </w:tcPr>
          <w:p w14:paraId="5D8FF9E8" w14:textId="77777777" w:rsidR="005D4DF1" w:rsidRDefault="005121E3">
            <w:r>
              <w:rPr>
                <w:b/>
              </w:rPr>
              <w:t xml:space="preserve">Promoter: </w:t>
            </w:r>
          </w:p>
        </w:tc>
        <w:tc>
          <w:tcPr>
            <w:tcW w:w="9501" w:type="dxa"/>
          </w:tcPr>
          <w:p w14:paraId="777310F2" w14:textId="77777777" w:rsidR="005D4DF1" w:rsidRDefault="005121E3">
            <w:r>
              <w:t>Brisbane Airport Corporation Pty Limited ABN 54 076 870 650, 11 The Circuit, Brisbane Airport, Brisbane, QLD 4008, Australia. Ph: 07 3406 3000</w:t>
            </w:r>
          </w:p>
        </w:tc>
      </w:tr>
      <w:tr w:rsidR="005D4DF1" w14:paraId="22B8289F" w14:textId="77777777" w:rsidTr="008B0EBF">
        <w:tc>
          <w:tcPr>
            <w:tcW w:w="1253" w:type="dxa"/>
          </w:tcPr>
          <w:p w14:paraId="75737475" w14:textId="77777777" w:rsidR="005D4DF1" w:rsidRDefault="005121E3">
            <w:r>
              <w:rPr>
                <w:b/>
              </w:rPr>
              <w:t>Promotional Period:</w:t>
            </w:r>
          </w:p>
        </w:tc>
        <w:tc>
          <w:tcPr>
            <w:tcW w:w="9501" w:type="dxa"/>
          </w:tcPr>
          <w:p w14:paraId="69479D32" w14:textId="191D4019" w:rsidR="005D4DF1" w:rsidRDefault="005121E3">
            <w:r>
              <w:rPr>
                <w:b/>
              </w:rPr>
              <w:t xml:space="preserve">Start date: </w:t>
            </w:r>
            <w:r w:rsidR="00991DDD" w:rsidRPr="001930F9">
              <w:rPr>
                <w:bCs/>
              </w:rPr>
              <w:t>13</w:t>
            </w:r>
            <w:r>
              <w:t>/</w:t>
            </w:r>
            <w:r w:rsidR="00991DDD">
              <w:t>12</w:t>
            </w:r>
            <w:r>
              <w:t>/2</w:t>
            </w:r>
            <w:r w:rsidR="00991DDD">
              <w:t>2</w:t>
            </w:r>
            <w:r>
              <w:t xml:space="preserve"> at 0</w:t>
            </w:r>
            <w:r w:rsidR="0030246D">
              <w:t>8</w:t>
            </w:r>
            <w:r>
              <w:t>:00 am AEST</w:t>
            </w:r>
          </w:p>
          <w:p w14:paraId="7B666831" w14:textId="41B3C0E2" w:rsidR="005D4DF1" w:rsidRDefault="005121E3">
            <w:r>
              <w:rPr>
                <w:b/>
              </w:rPr>
              <w:t xml:space="preserve">End date: </w:t>
            </w:r>
            <w:r w:rsidR="00991DDD" w:rsidRPr="001930F9">
              <w:rPr>
                <w:bCs/>
              </w:rPr>
              <w:t>21</w:t>
            </w:r>
            <w:r>
              <w:t>/</w:t>
            </w:r>
            <w:r w:rsidR="00991DDD">
              <w:t>12</w:t>
            </w:r>
            <w:r>
              <w:t>/20 at 11:00 am AEST</w:t>
            </w:r>
            <w:r w:rsidR="005854F1">
              <w:t>, while prize stocks last</w:t>
            </w:r>
          </w:p>
        </w:tc>
      </w:tr>
      <w:tr w:rsidR="005D4DF1" w14:paraId="216E7EB9" w14:textId="77777777" w:rsidTr="008B0EBF">
        <w:tc>
          <w:tcPr>
            <w:tcW w:w="1253" w:type="dxa"/>
          </w:tcPr>
          <w:p w14:paraId="0DFB2951" w14:textId="77777777" w:rsidR="005D4DF1" w:rsidRDefault="005121E3">
            <w:r>
              <w:rPr>
                <w:b/>
              </w:rPr>
              <w:t xml:space="preserve">Eligible entrants: </w:t>
            </w:r>
          </w:p>
        </w:tc>
        <w:tc>
          <w:tcPr>
            <w:tcW w:w="9501" w:type="dxa"/>
          </w:tcPr>
          <w:p w14:paraId="51F49D91" w14:textId="5435EE66" w:rsidR="00156BCF" w:rsidRDefault="005121E3">
            <w:r>
              <w:t>Entry is only open to QLD residents who are 18 years and over</w:t>
            </w:r>
            <w:r w:rsidR="009606E1">
              <w:t xml:space="preserve"> and travelling overseas. </w:t>
            </w:r>
          </w:p>
          <w:p w14:paraId="776CBBD3" w14:textId="16B6A13E" w:rsidR="00156BCF" w:rsidRDefault="00156BCF"/>
        </w:tc>
      </w:tr>
      <w:tr w:rsidR="005D4DF1" w14:paraId="5FB939CF" w14:textId="77777777" w:rsidTr="008B0EBF">
        <w:tc>
          <w:tcPr>
            <w:tcW w:w="1253" w:type="dxa"/>
          </w:tcPr>
          <w:p w14:paraId="2700366E" w14:textId="77777777" w:rsidR="005D4DF1" w:rsidRPr="00A749AB" w:rsidRDefault="005121E3">
            <w:r w:rsidRPr="00A749AB">
              <w:rPr>
                <w:b/>
              </w:rPr>
              <w:t>How to Enter:</w:t>
            </w:r>
          </w:p>
        </w:tc>
        <w:tc>
          <w:tcPr>
            <w:tcW w:w="9501" w:type="dxa"/>
          </w:tcPr>
          <w:p w14:paraId="4090BDBB" w14:textId="091EB020" w:rsidR="005D4DF1" w:rsidRPr="00A749AB" w:rsidRDefault="00EA6F4E">
            <w:r>
              <w:t>A</w:t>
            </w:r>
            <w:r w:rsidRPr="00A749AB">
              <w:t xml:space="preserve"> promotional wheel will be located after customs in the international terminal of Brisbane Airport. </w:t>
            </w:r>
            <w:r w:rsidR="005121E3" w:rsidRPr="00A749AB">
              <w:t xml:space="preserve">To enter the Promotion, the entrant must </w:t>
            </w:r>
            <w:r w:rsidR="008B6818" w:rsidRPr="00A749AB">
              <w:t xml:space="preserve">show their boarding pass to a promotional staff member at the promotional wheel and then </w:t>
            </w:r>
            <w:r w:rsidR="0018693A" w:rsidRPr="00A749AB">
              <w:t>s</w:t>
            </w:r>
            <w:r w:rsidR="005121E3" w:rsidRPr="00A749AB">
              <w:t>pin the</w:t>
            </w:r>
            <w:r w:rsidR="00063D26" w:rsidRPr="00A749AB">
              <w:t xml:space="preserve"> </w:t>
            </w:r>
            <w:r w:rsidR="005121E3" w:rsidRPr="00A749AB">
              <w:t>wheel during the Promotional Period</w:t>
            </w:r>
            <w:r w:rsidR="008B6818" w:rsidRPr="00A749AB">
              <w:t xml:space="preserve"> when directed by staff</w:t>
            </w:r>
            <w:r w:rsidR="005121E3" w:rsidRPr="00A749AB">
              <w:t xml:space="preserve">. </w:t>
            </w:r>
            <w:r w:rsidR="00A749AB">
              <w:t xml:space="preserve"> </w:t>
            </w:r>
            <w:r w:rsidR="008B6818" w:rsidRPr="00A749AB">
              <w:t xml:space="preserve">Once the entrant has attempted a wheel spin their boarding pass will be marked by promotional staff at the wheel to indicate they have completed their wheel spin attempt. </w:t>
            </w:r>
          </w:p>
          <w:p w14:paraId="31B9FF65" w14:textId="478783E2" w:rsidR="008B6818" w:rsidRPr="00A749AB" w:rsidRDefault="008B6818"/>
          <w:p w14:paraId="34DB5CCE" w14:textId="3FE0C919" w:rsidR="008B6818" w:rsidRPr="00A749AB" w:rsidRDefault="00487606">
            <w:r>
              <w:t>At the start of the Promotional Period, t</w:t>
            </w:r>
            <w:r w:rsidR="008B6818" w:rsidRPr="00A749AB">
              <w:t xml:space="preserve">he spinning wheel will be comprised of prize wedges and one (1) spin again wheel only. </w:t>
            </w:r>
            <w:r w:rsidR="008B6818" w:rsidRPr="00A749AB">
              <w:rPr>
                <w:bCs/>
                <w:iCs/>
                <w:color w:val="000000"/>
                <w:szCs w:val="20"/>
              </w:rPr>
              <w:t>If the needle/spinner lands on a prize wedge after the wheel stops in motion, the entrant will win that prize specified.</w:t>
            </w:r>
            <w:r w:rsidR="00A749AB">
              <w:rPr>
                <w:bCs/>
                <w:iCs/>
                <w:color w:val="000000"/>
                <w:szCs w:val="20"/>
              </w:rPr>
              <w:t xml:space="preserve"> If the needle/spinner lands on a ‘spin again’ wedge, the entrant will have the opportunity to spin the wheel again.</w:t>
            </w:r>
            <w:r w:rsidR="008B6818" w:rsidRPr="00A749AB">
              <w:rPr>
                <w:bCs/>
                <w:iCs/>
                <w:color w:val="000000"/>
                <w:szCs w:val="20"/>
              </w:rPr>
              <w:t xml:space="preserve"> On</w:t>
            </w:r>
            <w:r w:rsidR="00A749AB">
              <w:rPr>
                <w:bCs/>
                <w:iCs/>
                <w:color w:val="000000"/>
                <w:szCs w:val="20"/>
              </w:rPr>
              <w:t>c</w:t>
            </w:r>
            <w:r w:rsidR="008B6818" w:rsidRPr="00A749AB">
              <w:rPr>
                <w:bCs/>
                <w:iCs/>
                <w:color w:val="000000"/>
                <w:szCs w:val="20"/>
              </w:rPr>
              <w:t xml:space="preserve">e all available units of a prize have been </w:t>
            </w:r>
            <w:r w:rsidR="00A749AB">
              <w:rPr>
                <w:bCs/>
                <w:iCs/>
                <w:color w:val="000000"/>
                <w:szCs w:val="20"/>
              </w:rPr>
              <w:t>won</w:t>
            </w:r>
            <w:r w:rsidR="008B6818" w:rsidRPr="00A749AB">
              <w:rPr>
                <w:bCs/>
                <w:iCs/>
                <w:color w:val="000000"/>
                <w:szCs w:val="20"/>
              </w:rPr>
              <w:t>, the respective prize wedge will be replaced with a ‘spin again’ wedge.</w:t>
            </w:r>
            <w:r w:rsidR="00A00AC9">
              <w:rPr>
                <w:bCs/>
                <w:iCs/>
                <w:color w:val="000000"/>
                <w:szCs w:val="20"/>
              </w:rPr>
              <w:t xml:space="preserve"> The prize will be awarded to </w:t>
            </w:r>
            <w:r w:rsidR="0045696E">
              <w:rPr>
                <w:bCs/>
                <w:iCs/>
                <w:color w:val="000000"/>
                <w:szCs w:val="20"/>
              </w:rPr>
              <w:t xml:space="preserve">each winner by a promotional staff member upon completion of their spin attempt. </w:t>
            </w:r>
            <w:r w:rsidR="00A00AC9">
              <w:rPr>
                <w:bCs/>
                <w:iCs/>
                <w:color w:val="000000"/>
                <w:szCs w:val="20"/>
              </w:rPr>
              <w:t xml:space="preserve"> </w:t>
            </w:r>
          </w:p>
          <w:p w14:paraId="20130AE3" w14:textId="77777777" w:rsidR="005854F1" w:rsidRPr="00A749AB" w:rsidRDefault="005854F1"/>
          <w:p w14:paraId="34DBC271" w14:textId="5ECDFE77" w:rsidR="00156BCF" w:rsidRPr="00A749AB" w:rsidRDefault="00156BCF" w:rsidP="00156BCF">
            <w:pPr>
              <w:rPr>
                <w:bCs/>
                <w:iCs/>
                <w:color w:val="000000"/>
                <w:szCs w:val="20"/>
              </w:rPr>
            </w:pPr>
            <w:r w:rsidRPr="00A749AB">
              <w:rPr>
                <w:bCs/>
                <w:iCs/>
                <w:color w:val="000000"/>
                <w:szCs w:val="20"/>
              </w:rPr>
              <w:t xml:space="preserve">If there is a dispute as to which wedge the spinner/needle lands on, the promotional staff member’s decision will be final. All prizes available to be won are below. Once all available prizes have been awarded the spinning game will conclude. </w:t>
            </w:r>
          </w:p>
          <w:p w14:paraId="6DBF2D4F" w14:textId="77777777" w:rsidR="00156BCF" w:rsidRPr="00A749AB" w:rsidRDefault="00156BCF" w:rsidP="00156BCF">
            <w:pPr>
              <w:rPr>
                <w:szCs w:val="20"/>
              </w:rPr>
            </w:pPr>
          </w:p>
          <w:p w14:paraId="4E34EEC7" w14:textId="5A3A1BBF" w:rsidR="00156BCF" w:rsidRPr="00A749AB" w:rsidRDefault="00156BCF" w:rsidP="00156BCF">
            <w:r w:rsidRPr="00A749AB">
              <w:rPr>
                <w:bCs/>
                <w:iCs/>
                <w:color w:val="000000"/>
                <w:szCs w:val="20"/>
              </w:rPr>
              <w:t>The entrant must not interfere with the wheel once the wheel is spun. Any unfair conduct in participating in the wheel spin, will at a promotional staff member’s discretion result in an entrant’s forfeiture of the right to a prize.</w:t>
            </w:r>
          </w:p>
        </w:tc>
      </w:tr>
      <w:tr w:rsidR="005D4DF1" w14:paraId="23AE7657" w14:textId="77777777" w:rsidTr="008B0EBF">
        <w:tc>
          <w:tcPr>
            <w:tcW w:w="1253" w:type="dxa"/>
          </w:tcPr>
          <w:p w14:paraId="5FEB9B28" w14:textId="77777777" w:rsidR="005D4DF1" w:rsidRDefault="005121E3">
            <w:r>
              <w:rPr>
                <w:b/>
              </w:rPr>
              <w:t>Entries permitted:</w:t>
            </w:r>
          </w:p>
        </w:tc>
        <w:tc>
          <w:tcPr>
            <w:tcW w:w="9501" w:type="dxa"/>
          </w:tcPr>
          <w:p w14:paraId="6CAC2904" w14:textId="7CF9B754" w:rsidR="005D4DF1" w:rsidRDefault="00A37D17">
            <w:r>
              <w:t xml:space="preserve">Limit one (1) spinning wheel attempt permitted per person each day. </w:t>
            </w:r>
            <w:r w:rsidR="005121E3">
              <w:t xml:space="preserve"> </w:t>
            </w:r>
          </w:p>
        </w:tc>
      </w:tr>
      <w:tr w:rsidR="005D4DF1" w14:paraId="31EA2E86" w14:textId="77777777" w:rsidTr="008B0EBF">
        <w:tc>
          <w:tcPr>
            <w:tcW w:w="1253" w:type="dxa"/>
          </w:tcPr>
          <w:p w14:paraId="76FEB30E" w14:textId="77777777" w:rsidR="005D4DF1" w:rsidRDefault="005121E3">
            <w:r>
              <w:rPr>
                <w:b/>
              </w:rPr>
              <w:t xml:space="preserve">Total Prize Pool: </w:t>
            </w:r>
          </w:p>
        </w:tc>
        <w:tc>
          <w:tcPr>
            <w:tcW w:w="9501" w:type="dxa"/>
          </w:tcPr>
          <w:p w14:paraId="24281CEB" w14:textId="25F52CB4" w:rsidR="005D4DF1" w:rsidRDefault="005121E3">
            <w:r>
              <w:t>AUD $</w:t>
            </w:r>
            <w:r w:rsidR="00256666">
              <w:t>23</w:t>
            </w:r>
            <w:r>
              <w:t>,000.00</w:t>
            </w:r>
          </w:p>
        </w:tc>
      </w:tr>
      <w:tr w:rsidR="0045696E" w14:paraId="02567870" w14:textId="77777777" w:rsidTr="008B0EBF">
        <w:tc>
          <w:tcPr>
            <w:tcW w:w="1253" w:type="dxa"/>
          </w:tcPr>
          <w:p w14:paraId="2D960860" w14:textId="00FF95E3" w:rsidR="0045696E" w:rsidRPr="008B0EBF" w:rsidRDefault="0045696E">
            <w:pPr>
              <w:rPr>
                <w:b/>
              </w:rPr>
            </w:pPr>
            <w:r w:rsidRPr="008B0EBF">
              <w:rPr>
                <w:b/>
              </w:rPr>
              <w:t>Prizes:</w:t>
            </w:r>
          </w:p>
        </w:tc>
        <w:tc>
          <w:tcPr>
            <w:tcW w:w="9501" w:type="dxa"/>
          </w:tcPr>
          <w:tbl>
            <w:tblPr>
              <w:tblStyle w:val="TableGrid"/>
              <w:tblW w:w="0" w:type="auto"/>
              <w:tblLook w:val="04A0" w:firstRow="1" w:lastRow="0" w:firstColumn="1" w:lastColumn="0" w:noHBand="0" w:noVBand="1"/>
            </w:tblPr>
            <w:tblGrid>
              <w:gridCol w:w="3867"/>
              <w:gridCol w:w="1048"/>
              <w:gridCol w:w="1242"/>
            </w:tblGrid>
            <w:tr w:rsidR="0045696E" w14:paraId="1400FA5B" w14:textId="77777777" w:rsidTr="004C2E69">
              <w:tc>
                <w:tcPr>
                  <w:tcW w:w="3867" w:type="dxa"/>
                </w:tcPr>
                <w:p w14:paraId="6BDCC5A5" w14:textId="77777777" w:rsidR="0045696E" w:rsidRDefault="0045696E" w:rsidP="0045696E">
                  <w:pPr>
                    <w:jc w:val="center"/>
                  </w:pPr>
                  <w:r>
                    <w:rPr>
                      <w:b/>
                    </w:rPr>
                    <w:t>Prize Description</w:t>
                  </w:r>
                </w:p>
              </w:tc>
              <w:tc>
                <w:tcPr>
                  <w:tcW w:w="1048" w:type="dxa"/>
                </w:tcPr>
                <w:p w14:paraId="0F973D0F" w14:textId="77777777" w:rsidR="0045696E" w:rsidRDefault="0045696E" w:rsidP="0045696E">
                  <w:pPr>
                    <w:jc w:val="center"/>
                  </w:pPr>
                  <w:r>
                    <w:rPr>
                      <w:b/>
                    </w:rPr>
                    <w:t>Number of this prize</w:t>
                  </w:r>
                </w:p>
              </w:tc>
              <w:tc>
                <w:tcPr>
                  <w:tcW w:w="1242" w:type="dxa"/>
                </w:tcPr>
                <w:p w14:paraId="380E3481" w14:textId="77777777" w:rsidR="0045696E" w:rsidRDefault="0045696E" w:rsidP="0045696E">
                  <w:pPr>
                    <w:jc w:val="center"/>
                  </w:pPr>
                  <w:r>
                    <w:rPr>
                      <w:b/>
                    </w:rPr>
                    <w:t>Value (per prize)</w:t>
                  </w:r>
                </w:p>
              </w:tc>
            </w:tr>
            <w:tr w:rsidR="0045696E" w14:paraId="654C29A0" w14:textId="77777777" w:rsidTr="004C2E69">
              <w:tc>
                <w:tcPr>
                  <w:tcW w:w="3867" w:type="dxa"/>
                </w:tcPr>
                <w:p w14:paraId="3B496738" w14:textId="1A6BE2C1" w:rsidR="0045696E" w:rsidRDefault="0045696E" w:rsidP="0045696E">
                  <w:r>
                    <w:rPr>
                      <w:b/>
                    </w:rPr>
                    <w:t xml:space="preserve">Prize 1: </w:t>
                  </w:r>
                  <w:r>
                    <w:t xml:space="preserve">The prize is a $100.00 voucher </w:t>
                  </w:r>
                </w:p>
              </w:tc>
              <w:tc>
                <w:tcPr>
                  <w:tcW w:w="1048" w:type="dxa"/>
                </w:tcPr>
                <w:p w14:paraId="0A0994BB" w14:textId="702C0ADB" w:rsidR="0045696E" w:rsidRDefault="00973392" w:rsidP="0045696E">
                  <w:r>
                    <w:t>50</w:t>
                  </w:r>
                </w:p>
              </w:tc>
              <w:tc>
                <w:tcPr>
                  <w:tcW w:w="1242" w:type="dxa"/>
                </w:tcPr>
                <w:p w14:paraId="2C9B850E" w14:textId="77777777" w:rsidR="0045696E" w:rsidRDefault="0045696E" w:rsidP="0045696E">
                  <w:r>
                    <w:t>AUD$100.00</w:t>
                  </w:r>
                </w:p>
              </w:tc>
            </w:tr>
            <w:tr w:rsidR="0045696E" w14:paraId="6C23C42C" w14:textId="77777777" w:rsidTr="004C2E69">
              <w:tc>
                <w:tcPr>
                  <w:tcW w:w="3867" w:type="dxa"/>
                </w:tcPr>
                <w:p w14:paraId="7870C00E" w14:textId="2BF44A4D" w:rsidR="0045696E" w:rsidRDefault="0045696E" w:rsidP="0045696E">
                  <w:r>
                    <w:rPr>
                      <w:b/>
                    </w:rPr>
                    <w:t xml:space="preserve">Prize 2: </w:t>
                  </w:r>
                  <w:r>
                    <w:t>The prize is a $50.00 voucher.</w:t>
                  </w:r>
                </w:p>
              </w:tc>
              <w:tc>
                <w:tcPr>
                  <w:tcW w:w="1048" w:type="dxa"/>
                </w:tcPr>
                <w:p w14:paraId="1884D3AC" w14:textId="4C145E14" w:rsidR="0045696E" w:rsidRDefault="00973392" w:rsidP="0045696E">
                  <w:r>
                    <w:t>50</w:t>
                  </w:r>
                </w:p>
              </w:tc>
              <w:tc>
                <w:tcPr>
                  <w:tcW w:w="1242" w:type="dxa"/>
                </w:tcPr>
                <w:p w14:paraId="3AB92741" w14:textId="77777777" w:rsidR="0045696E" w:rsidRDefault="0045696E" w:rsidP="0045696E">
                  <w:r>
                    <w:t>AUD$50.00</w:t>
                  </w:r>
                </w:p>
              </w:tc>
            </w:tr>
            <w:tr w:rsidR="0045696E" w14:paraId="5511607F" w14:textId="77777777" w:rsidTr="004C2E69">
              <w:tc>
                <w:tcPr>
                  <w:tcW w:w="3867" w:type="dxa"/>
                </w:tcPr>
                <w:p w14:paraId="6444BC66" w14:textId="5D3050E7" w:rsidR="0045696E" w:rsidRDefault="0045696E" w:rsidP="0045696E">
                  <w:r>
                    <w:rPr>
                      <w:b/>
                    </w:rPr>
                    <w:t xml:space="preserve">Prize 3: </w:t>
                  </w:r>
                  <w:r>
                    <w:t>The prize is a $</w:t>
                  </w:r>
                  <w:r w:rsidR="004734EC">
                    <w:t>2</w:t>
                  </w:r>
                  <w:r>
                    <w:t>0.00 voucher.</w:t>
                  </w:r>
                </w:p>
              </w:tc>
              <w:tc>
                <w:tcPr>
                  <w:tcW w:w="1048" w:type="dxa"/>
                </w:tcPr>
                <w:p w14:paraId="3BFC7EC7" w14:textId="44C10199" w:rsidR="0045696E" w:rsidRDefault="0045696E" w:rsidP="0045696E">
                  <w:r>
                    <w:t>1</w:t>
                  </w:r>
                  <w:r w:rsidR="005A427B">
                    <w:t>50</w:t>
                  </w:r>
                </w:p>
              </w:tc>
              <w:tc>
                <w:tcPr>
                  <w:tcW w:w="1242" w:type="dxa"/>
                </w:tcPr>
                <w:p w14:paraId="60987D72" w14:textId="2BDFD7D4" w:rsidR="0045696E" w:rsidRDefault="0045696E" w:rsidP="0045696E">
                  <w:r>
                    <w:t>AUD$</w:t>
                  </w:r>
                  <w:r w:rsidR="00196090">
                    <w:t>2</w:t>
                  </w:r>
                  <w:r>
                    <w:t>0.00</w:t>
                  </w:r>
                </w:p>
              </w:tc>
            </w:tr>
            <w:tr w:rsidR="0045696E" w14:paraId="7775DB5D" w14:textId="77777777" w:rsidTr="004C2E69">
              <w:tc>
                <w:tcPr>
                  <w:tcW w:w="3867" w:type="dxa"/>
                </w:tcPr>
                <w:p w14:paraId="40D4332D" w14:textId="6754EF9E" w:rsidR="0045696E" w:rsidRDefault="0045696E" w:rsidP="0045696E">
                  <w:r>
                    <w:rPr>
                      <w:b/>
                    </w:rPr>
                    <w:t xml:space="preserve">Prize 4: </w:t>
                  </w:r>
                  <w:r>
                    <w:t>The prize is a $</w:t>
                  </w:r>
                  <w:r w:rsidR="004734EC">
                    <w:t>10</w:t>
                  </w:r>
                  <w:r>
                    <w:t>.00 voucher.</w:t>
                  </w:r>
                </w:p>
              </w:tc>
              <w:tc>
                <w:tcPr>
                  <w:tcW w:w="1048" w:type="dxa"/>
                </w:tcPr>
                <w:p w14:paraId="27BC0D81" w14:textId="1EC2B044" w:rsidR="0045696E" w:rsidRDefault="005A427B" w:rsidP="0045696E">
                  <w:r>
                    <w:t>845</w:t>
                  </w:r>
                </w:p>
              </w:tc>
              <w:tc>
                <w:tcPr>
                  <w:tcW w:w="1242" w:type="dxa"/>
                </w:tcPr>
                <w:p w14:paraId="745EE4A1" w14:textId="36B81619" w:rsidR="0045696E" w:rsidRDefault="0045696E" w:rsidP="0045696E">
                  <w:r>
                    <w:t>AUD$</w:t>
                  </w:r>
                  <w:r w:rsidR="00196090">
                    <w:t>10</w:t>
                  </w:r>
                  <w:r>
                    <w:t>.00</w:t>
                  </w:r>
                </w:p>
              </w:tc>
            </w:tr>
            <w:tr w:rsidR="0045696E" w14:paraId="37BEB3F4" w14:textId="77777777" w:rsidTr="004C2E69">
              <w:tc>
                <w:tcPr>
                  <w:tcW w:w="3867" w:type="dxa"/>
                </w:tcPr>
                <w:p w14:paraId="233269C0" w14:textId="2201C7BF" w:rsidR="0045696E" w:rsidRDefault="0045696E" w:rsidP="0045696E">
                  <w:r>
                    <w:rPr>
                      <w:b/>
                    </w:rPr>
                    <w:t xml:space="preserve">Prize 5: </w:t>
                  </w:r>
                  <w:r>
                    <w:t>The prize is</w:t>
                  </w:r>
                  <w:r w:rsidR="00590C75">
                    <w:t xml:space="preserve"> a</w:t>
                  </w:r>
                  <w:r>
                    <w:t xml:space="preserve"> </w:t>
                  </w:r>
                  <w:r w:rsidR="005C2EFD">
                    <w:t>$5.00 voucher</w:t>
                  </w:r>
                  <w:r>
                    <w:t>.</w:t>
                  </w:r>
                  <w:r w:rsidR="00EA6F4E">
                    <w:t xml:space="preserve"> </w:t>
                  </w:r>
                </w:p>
              </w:tc>
              <w:tc>
                <w:tcPr>
                  <w:tcW w:w="1048" w:type="dxa"/>
                </w:tcPr>
                <w:p w14:paraId="600FB05B" w14:textId="743692D5" w:rsidR="0045696E" w:rsidRDefault="005A427B" w:rsidP="0045696E">
                  <w:r>
                    <w:t>845</w:t>
                  </w:r>
                </w:p>
              </w:tc>
              <w:tc>
                <w:tcPr>
                  <w:tcW w:w="1242" w:type="dxa"/>
                </w:tcPr>
                <w:p w14:paraId="54ED8972" w14:textId="32D9CBB4" w:rsidR="0045696E" w:rsidRDefault="0045696E" w:rsidP="0045696E">
                  <w:r>
                    <w:t>AUD$</w:t>
                  </w:r>
                  <w:r w:rsidR="00196090">
                    <w:t>5</w:t>
                  </w:r>
                  <w:r>
                    <w:t>.00</w:t>
                  </w:r>
                </w:p>
              </w:tc>
            </w:tr>
            <w:tr w:rsidR="00973392" w14:paraId="37C5E45B" w14:textId="77777777" w:rsidTr="004C2E69">
              <w:tc>
                <w:tcPr>
                  <w:tcW w:w="3867" w:type="dxa"/>
                </w:tcPr>
                <w:p w14:paraId="3792525F" w14:textId="25CB4E03" w:rsidR="00973392" w:rsidRDefault="00973392" w:rsidP="0045696E">
                  <w:pPr>
                    <w:rPr>
                      <w:b/>
                    </w:rPr>
                  </w:pPr>
                  <w:r>
                    <w:rPr>
                      <w:b/>
                    </w:rPr>
                    <w:t xml:space="preserve">Prize 6: </w:t>
                  </w:r>
                  <w:r w:rsidRPr="005C2EFD">
                    <w:rPr>
                      <w:bCs/>
                    </w:rPr>
                    <w:t xml:space="preserve">The prize is a </w:t>
                  </w:r>
                  <w:r w:rsidR="004734EC" w:rsidRPr="005C2EFD">
                    <w:rPr>
                      <w:bCs/>
                    </w:rPr>
                    <w:t xml:space="preserve">chocolate bar or paw </w:t>
                  </w:r>
                  <w:proofErr w:type="spellStart"/>
                  <w:r w:rsidR="004734EC" w:rsidRPr="005C2EFD">
                    <w:rPr>
                      <w:bCs/>
                    </w:rPr>
                    <w:t>paw</w:t>
                  </w:r>
                  <w:proofErr w:type="spellEnd"/>
                  <w:r w:rsidR="004734EC" w:rsidRPr="005C2EFD">
                    <w:rPr>
                      <w:bCs/>
                    </w:rPr>
                    <w:t xml:space="preserve"> ointment.</w:t>
                  </w:r>
                </w:p>
              </w:tc>
              <w:tc>
                <w:tcPr>
                  <w:tcW w:w="1048" w:type="dxa"/>
                </w:tcPr>
                <w:p w14:paraId="036EE6A6" w14:textId="29BDD3FD" w:rsidR="00973392" w:rsidRDefault="00196090" w:rsidP="0045696E">
                  <w:r>
                    <w:t>1300</w:t>
                  </w:r>
                </w:p>
              </w:tc>
              <w:tc>
                <w:tcPr>
                  <w:tcW w:w="1242" w:type="dxa"/>
                </w:tcPr>
                <w:p w14:paraId="50932381" w14:textId="76064B5C" w:rsidR="00973392" w:rsidRDefault="00196090" w:rsidP="0045696E">
                  <w:r>
                    <w:t>AUD$</w:t>
                  </w:r>
                  <w:r w:rsidR="00DE107A">
                    <w:t>5.00</w:t>
                  </w:r>
                </w:p>
              </w:tc>
            </w:tr>
          </w:tbl>
          <w:p w14:paraId="6FCC0E88" w14:textId="77777777" w:rsidR="0045696E" w:rsidRDefault="0045696E"/>
        </w:tc>
      </w:tr>
      <w:tr w:rsidR="0045696E" w14:paraId="575ECB91" w14:textId="77777777" w:rsidTr="008B0EBF">
        <w:tc>
          <w:tcPr>
            <w:tcW w:w="1253" w:type="dxa"/>
          </w:tcPr>
          <w:p w14:paraId="55B7CEA9" w14:textId="7D92F3A4" w:rsidR="0045696E" w:rsidRDefault="0045696E">
            <w:pPr>
              <w:rPr>
                <w:b/>
              </w:rPr>
            </w:pPr>
            <w:r>
              <w:rPr>
                <w:b/>
              </w:rPr>
              <w:t>Prize Conditions:</w:t>
            </w:r>
          </w:p>
        </w:tc>
        <w:tc>
          <w:tcPr>
            <w:tcW w:w="9501" w:type="dxa"/>
          </w:tcPr>
          <w:p w14:paraId="078012D3" w14:textId="4B4FF060" w:rsidR="0045696E" w:rsidRDefault="00EA6F4E" w:rsidP="00EA6F4E">
            <w:r>
              <w:t>Voucher prizes are redeemable</w:t>
            </w:r>
            <w:r w:rsidR="0045696E">
              <w:t xml:space="preserve"> at any retailer on level 3</w:t>
            </w:r>
            <w:r>
              <w:t xml:space="preserve"> of</w:t>
            </w:r>
            <w:r w:rsidR="0045696E">
              <w:t xml:space="preserve"> Brisbane Airport</w:t>
            </w:r>
            <w:r>
              <w:t xml:space="preserve">. Voucher may only be used for one purchase only. </w:t>
            </w:r>
            <w:r w:rsidR="0045696E">
              <w:t>Any ancillary costs associated with redeeming the voucher are not included. Any unused balance of the voucher will not be awarded as cash. Redemption of the voucher is subject to any terms and conditions of the issuer including those specified on the voucher.</w:t>
            </w:r>
            <w:r w:rsidR="00E46533">
              <w:t xml:space="preserve"> </w:t>
            </w:r>
            <w:r w:rsidR="00A74A16">
              <w:t xml:space="preserve">Not valid </w:t>
            </w:r>
            <w:r w:rsidR="00502A44">
              <w:t>on foreign exchange. Not valid on tobacco purchases.</w:t>
            </w:r>
          </w:p>
        </w:tc>
      </w:tr>
    </w:tbl>
    <w:p w14:paraId="3648C1B9" w14:textId="77777777" w:rsidR="00EA6F4E" w:rsidRDefault="00EA6F4E" w:rsidP="00EA6F4E">
      <w:pPr>
        <w:ind w:left="360"/>
      </w:pPr>
    </w:p>
    <w:p w14:paraId="0A026EFB" w14:textId="3F08238E" w:rsidR="005D4DF1" w:rsidRDefault="005121E3">
      <w:pPr>
        <w:numPr>
          <w:ilvl w:val="0"/>
          <w:numId w:val="20"/>
        </w:numPr>
      </w:pPr>
      <w: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1A6841DE" w14:textId="5438B5FA" w:rsidR="005D4DF1" w:rsidRDefault="005121E3">
      <w:pPr>
        <w:numPr>
          <w:ilvl w:val="0"/>
          <w:numId w:val="20"/>
        </w:numPr>
      </w:pPr>
      <w:r>
        <w:t>The Promotion commences on the Start Date and ends on the End Date</w:t>
      </w:r>
      <w:r w:rsidR="00474863">
        <w:t>, while prize stocks last</w:t>
      </w:r>
      <w:r>
        <w:t xml:space="preserve"> ("Promotional Period</w:t>
      </w:r>
      <w:r w:rsidR="00D27AB1">
        <w:t>”).</w:t>
      </w:r>
    </w:p>
    <w:p w14:paraId="2CB39B58" w14:textId="2C055E8E" w:rsidR="005D4DF1" w:rsidRDefault="00193B23">
      <w:pPr>
        <w:numPr>
          <w:ilvl w:val="0"/>
          <w:numId w:val="20"/>
        </w:numPr>
      </w:pPr>
      <w:r>
        <w:lastRenderedPageBreak/>
        <w:t xml:space="preserve">Entrants may only participate in the wheel spin game during the Promotional Period. </w:t>
      </w:r>
    </w:p>
    <w:p w14:paraId="015B5391" w14:textId="77777777" w:rsidR="005D4DF1" w:rsidRDefault="005121E3">
      <w:pPr>
        <w:numPr>
          <w:ilvl w:val="0"/>
          <w:numId w:val="20"/>
        </w:numPr>
      </w:pPr>
      <w: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731AD357" w14:textId="77777777" w:rsidR="005D4DF1" w:rsidRDefault="005121E3">
      <w:pPr>
        <w:numPr>
          <w:ilvl w:val="0"/>
          <w:numId w:val="20"/>
        </w:numPr>
      </w:pPr>
      <w:r>
        <w:t>If any winner chooses not to take their prize (or is unable to), or does not take or claim a prize by the time specified by the Promoter, or is unavailable, they forfeit the prize and the Promoter is not obliged to substitute the prize.</w:t>
      </w:r>
    </w:p>
    <w:p w14:paraId="6A245A15" w14:textId="77777777" w:rsidR="005D4DF1" w:rsidRDefault="005121E3">
      <w:pPr>
        <w:numPr>
          <w:ilvl w:val="0"/>
          <w:numId w:val="20"/>
        </w:numPr>
      </w:pPr>
      <w:r>
        <w:t>The value of the prizes is accurate and based upon the recommended retail value of the prizes (inclusive of GST) at the date of printing. The Promoter accepts no responsibility for any variation in the value of the prizes after that date.</w:t>
      </w:r>
    </w:p>
    <w:p w14:paraId="0FA0DA75" w14:textId="77777777" w:rsidR="005D4DF1" w:rsidRDefault="005121E3">
      <w:pPr>
        <w:numPr>
          <w:ilvl w:val="0"/>
          <w:numId w:val="20"/>
        </w:numPr>
      </w:pPr>
      <w:r>
        <w:t>No part of a prize is exchangeable, redeemable for cash or any other prize or transferable, unless otherwise specified in writing by the Promoter.</w:t>
      </w:r>
    </w:p>
    <w:p w14:paraId="28E97387" w14:textId="77777777" w:rsidR="005D4DF1" w:rsidRDefault="005121E3">
      <w:pPr>
        <w:numPr>
          <w:ilvl w:val="0"/>
          <w:numId w:val="20"/>
        </w:numPr>
      </w:pPr>
      <w:r>
        <w:t>If a prize (or portion of a prize) is unavailable the Promoter reserves the right to substitute the prize (or that portion of the prize) to a prize of equal or greater value and/or specification.</w:t>
      </w:r>
    </w:p>
    <w:p w14:paraId="1F01BE4A" w14:textId="77777777" w:rsidR="005D4DF1" w:rsidRDefault="005121E3">
      <w:pPr>
        <w:numPr>
          <w:ilvl w:val="0"/>
          <w:numId w:val="20"/>
        </w:numPr>
      </w:pPr>
      <w:r>
        <w:t xml:space="preserve">No entry fee is charged by the Promoter to enter the Promotion. </w:t>
      </w:r>
    </w:p>
    <w:p w14:paraId="20EDD1DC" w14:textId="15FF7765" w:rsidR="005D4DF1" w:rsidRDefault="005121E3">
      <w:pPr>
        <w:numPr>
          <w:ilvl w:val="0"/>
          <w:numId w:val="20"/>
        </w:numPr>
      </w:pPr>
      <w:r>
        <w:t>If there is a dispute as to the identity of an entrant or winner, the Promoter reserves the right, in its sole discretion, to determine the identity of the entrant or winner.</w:t>
      </w:r>
    </w:p>
    <w:p w14:paraId="218556EC" w14:textId="434043CE" w:rsidR="005D4DF1" w:rsidRDefault="005121E3">
      <w:pPr>
        <w:numPr>
          <w:ilvl w:val="0"/>
          <w:numId w:val="20"/>
        </w:numPr>
      </w:pPr>
      <w: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w:t>
      </w:r>
    </w:p>
    <w:p w14:paraId="13647175" w14:textId="77777777" w:rsidR="005D4DF1" w:rsidRDefault="005121E3">
      <w:pPr>
        <w:numPr>
          <w:ilvl w:val="0"/>
          <w:numId w:val="20"/>
        </w:numPr>
      </w:pPr>
      <w: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0F614131" w14:textId="77777777" w:rsidR="005D4DF1" w:rsidRDefault="005121E3">
      <w:pPr>
        <w:numPr>
          <w:ilvl w:val="0"/>
          <w:numId w:val="20"/>
        </w:numPr>
      </w:pPr>
      <w: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210EA44F" w14:textId="77777777" w:rsidR="005D4DF1" w:rsidRDefault="005121E3">
      <w:pPr>
        <w:numPr>
          <w:ilvl w:val="0"/>
          <w:numId w:val="20"/>
        </w:numPr>
      </w:pPr>
      <w: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49C22452" w14:textId="40B614B5" w:rsidR="005D4DF1" w:rsidRDefault="005121E3">
      <w:pPr>
        <w:numPr>
          <w:ilvl w:val="0"/>
          <w:numId w:val="20"/>
        </w:numPr>
      </w:pPr>
      <w: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w:t>
      </w:r>
    </w:p>
    <w:p w14:paraId="46A6623D" w14:textId="4D769939" w:rsidR="005D4DF1" w:rsidRDefault="005121E3">
      <w:pPr>
        <w:numPr>
          <w:ilvl w:val="0"/>
          <w:numId w:val="20"/>
        </w:numPr>
      </w:pPr>
      <w:r>
        <w:t xml:space="preserve">The Promoter reserves the right to disqualify </w:t>
      </w:r>
      <w:r w:rsidR="00465BEE">
        <w:t>entrants</w:t>
      </w:r>
      <w:r>
        <w:t xml:space="preserve"> in the event of non-compliance with these Conditions of Entry. In the event that there is a dispute concerning the conduct of the Promotion, the decision of the Promoter is final and binding on each entrant and no correspondence will be entered into.</w:t>
      </w:r>
    </w:p>
    <w:p w14:paraId="7813AB1A" w14:textId="77777777" w:rsidR="005D4DF1" w:rsidRDefault="005121E3">
      <w:pPr>
        <w:numPr>
          <w:ilvl w:val="0"/>
          <w:numId w:val="20"/>
        </w:numPr>
      </w:pPr>
      <w: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14:paraId="259808B2" w14:textId="77777777" w:rsidR="005D4DF1" w:rsidRDefault="005121E3">
      <w:pPr>
        <w:numPr>
          <w:ilvl w:val="0"/>
          <w:numId w:val="20"/>
        </w:numPr>
      </w:pPr>
      <w: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54925F11" w14:textId="77777777" w:rsidR="005D4DF1" w:rsidRDefault="005121E3">
      <w:pPr>
        <w:numPr>
          <w:ilvl w:val="0"/>
          <w:numId w:val="20"/>
        </w:numPr>
      </w:pPr>
      <w:r>
        <w:lastRenderedPageBreak/>
        <w:t>The Promoter accepts no responsibility for any tax implications and the entrant must seek their own independent financial advice in regards to the tax implications relating to the prize or acceptance of the prize.</w:t>
      </w:r>
    </w:p>
    <w:p w14:paraId="0E55F72E" w14:textId="77777777" w:rsidR="005D4DF1" w:rsidRDefault="005121E3">
      <w:pPr>
        <w:numPr>
          <w:ilvl w:val="0"/>
          <w:numId w:val="20"/>
        </w:numPr>
      </w:pPr>
      <w:r>
        <w:t>Failure by the Promoter to enforce any of its rights at any stage does not constitute a waiver of these rights.</w:t>
      </w:r>
    </w:p>
    <w:sectPr w:rsidR="005D4DF1" w:rsidSect="005D74B8">
      <w:footerReference w:type="even" r:id="rId12"/>
      <w:footerReference w:type="default" r:id="rId13"/>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04C9" w14:textId="77777777" w:rsidR="002F3BA0" w:rsidRDefault="002F3BA0" w:rsidP="001A635F">
      <w:pPr>
        <w:spacing w:line="240" w:lineRule="auto"/>
      </w:pPr>
      <w:r>
        <w:separator/>
      </w:r>
    </w:p>
  </w:endnote>
  <w:endnote w:type="continuationSeparator" w:id="0">
    <w:p w14:paraId="4F7CA84F" w14:textId="77777777" w:rsidR="002F3BA0" w:rsidRDefault="002F3BA0"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515A" w14:textId="77777777" w:rsidR="001A635F" w:rsidRDefault="00000000">
    <w:pPr>
      <w:pStyle w:val="Footer"/>
    </w:pPr>
    <w:sdt>
      <w:sdtPr>
        <w:id w:val="969400743"/>
        <w:placeholder>
          <w:docPart w:val="47DA8D69A8705A4DADC4A5339AB7C1D0"/>
        </w:placeholder>
        <w:temporary/>
        <w:showingPlcHdr/>
      </w:sdt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Content>
        <w:r w:rsidR="001A635F">
          <w:t>[Type text]</w:t>
        </w:r>
      </w:sdtContent>
    </w:sdt>
    <w:r w:rsidR="001A635F">
      <w:ptab w:relativeTo="margin" w:alignment="right" w:leader="none"/>
    </w:r>
    <w:sdt>
      <w:sdtPr>
        <w:id w:val="969400753"/>
        <w:placeholder>
          <w:docPart w:val="1E50EB4EE1FAE04A81960EDBE95C8337"/>
        </w:placeholder>
        <w:temporary/>
        <w:showingPlcHdr/>
      </w:sdt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2618" w14:textId="139B9FD9"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w:t>
    </w:r>
    <w:r w:rsidR="00590C75">
      <w:rPr>
        <w:sz w:val="18"/>
        <w:szCs w:val="18"/>
      </w:rPr>
      <w:t>20</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E038" w14:textId="77777777" w:rsidR="002F3BA0" w:rsidRDefault="002F3BA0" w:rsidP="001A635F">
      <w:pPr>
        <w:spacing w:line="240" w:lineRule="auto"/>
      </w:pPr>
      <w:r>
        <w:separator/>
      </w:r>
    </w:p>
  </w:footnote>
  <w:footnote w:type="continuationSeparator" w:id="0">
    <w:p w14:paraId="57848504" w14:textId="77777777" w:rsidR="002F3BA0" w:rsidRDefault="002F3BA0"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576F13"/>
    <w:multiLevelType w:val="hybridMultilevel"/>
    <w:tmpl w:val="928A5044"/>
    <w:lvl w:ilvl="0" w:tplc="B54A61F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72711"/>
    <w:multiLevelType w:val="hybridMultilevel"/>
    <w:tmpl w:val="A32E8D52"/>
    <w:lvl w:ilvl="0" w:tplc="807E032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128740217">
    <w:abstractNumId w:val="8"/>
  </w:num>
  <w:num w:numId="2" w16cid:durableId="431979255">
    <w:abstractNumId w:val="6"/>
  </w:num>
  <w:num w:numId="3" w16cid:durableId="1189760132">
    <w:abstractNumId w:val="5"/>
  </w:num>
  <w:num w:numId="4" w16cid:durableId="1123186479">
    <w:abstractNumId w:val="4"/>
  </w:num>
  <w:num w:numId="5" w16cid:durableId="1751732391">
    <w:abstractNumId w:val="7"/>
  </w:num>
  <w:num w:numId="6" w16cid:durableId="1974863363">
    <w:abstractNumId w:val="3"/>
  </w:num>
  <w:num w:numId="7" w16cid:durableId="96369243">
    <w:abstractNumId w:val="2"/>
  </w:num>
  <w:num w:numId="8" w16cid:durableId="1871212945">
    <w:abstractNumId w:val="1"/>
  </w:num>
  <w:num w:numId="9" w16cid:durableId="2018117055">
    <w:abstractNumId w:val="0"/>
  </w:num>
  <w:num w:numId="10" w16cid:durableId="407658106">
    <w:abstractNumId w:val="8"/>
  </w:num>
  <w:num w:numId="11" w16cid:durableId="1669939245">
    <w:abstractNumId w:val="9"/>
  </w:num>
  <w:num w:numId="12" w16cid:durableId="989557288">
    <w:abstractNumId w:val="14"/>
  </w:num>
  <w:num w:numId="13" w16cid:durableId="1238053369">
    <w:abstractNumId w:val="10"/>
  </w:num>
  <w:num w:numId="14" w16cid:durableId="1870874475">
    <w:abstractNumId w:val="13"/>
  </w:num>
  <w:num w:numId="15" w16cid:durableId="380371210">
    <w:abstractNumId w:val="13"/>
    <w:lvlOverride w:ilvl="0">
      <w:startOverride w:val="1"/>
    </w:lvlOverride>
  </w:num>
  <w:num w:numId="16" w16cid:durableId="155268490">
    <w:abstractNumId w:val="13"/>
    <w:lvlOverride w:ilvl="0">
      <w:startOverride w:val="1"/>
    </w:lvlOverride>
  </w:num>
  <w:num w:numId="17" w16cid:durableId="1847935799">
    <w:abstractNumId w:val="13"/>
    <w:lvlOverride w:ilvl="0">
      <w:startOverride w:val="1"/>
    </w:lvlOverride>
  </w:num>
  <w:num w:numId="18" w16cid:durableId="891499612">
    <w:abstractNumId w:val="13"/>
    <w:lvlOverride w:ilvl="0">
      <w:startOverride w:val="1"/>
    </w:lvlOverride>
  </w:num>
  <w:num w:numId="19" w16cid:durableId="630553691">
    <w:abstractNumId w:val="13"/>
    <w:lvlOverride w:ilvl="0">
      <w:startOverride w:val="1"/>
    </w:lvlOverride>
  </w:num>
  <w:num w:numId="20" w16cid:durableId="933443913">
    <w:abstractNumId w:val="13"/>
    <w:lvlOverride w:ilvl="0">
      <w:startOverride w:val="1"/>
    </w:lvlOverride>
  </w:num>
  <w:num w:numId="21" w16cid:durableId="1433472971">
    <w:abstractNumId w:val="12"/>
  </w:num>
  <w:num w:numId="22" w16cid:durableId="1739981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1142"/>
    <w:rsid w:val="0006063C"/>
    <w:rsid w:val="00063D26"/>
    <w:rsid w:val="0015074B"/>
    <w:rsid w:val="00156BCF"/>
    <w:rsid w:val="001645A2"/>
    <w:rsid w:val="0018693A"/>
    <w:rsid w:val="001930F9"/>
    <w:rsid w:val="00193B23"/>
    <w:rsid w:val="00196090"/>
    <w:rsid w:val="001A635F"/>
    <w:rsid w:val="00241461"/>
    <w:rsid w:val="00256666"/>
    <w:rsid w:val="0029639D"/>
    <w:rsid w:val="0029660D"/>
    <w:rsid w:val="002F3BA0"/>
    <w:rsid w:val="0030246D"/>
    <w:rsid w:val="003028E7"/>
    <w:rsid w:val="00326F90"/>
    <w:rsid w:val="004063C5"/>
    <w:rsid w:val="0045696E"/>
    <w:rsid w:val="00465BEE"/>
    <w:rsid w:val="004734EC"/>
    <w:rsid w:val="00474863"/>
    <w:rsid w:val="00487606"/>
    <w:rsid w:val="004876ED"/>
    <w:rsid w:val="00502A44"/>
    <w:rsid w:val="005121E3"/>
    <w:rsid w:val="005854F1"/>
    <w:rsid w:val="00590C75"/>
    <w:rsid w:val="005A427B"/>
    <w:rsid w:val="005C2EFD"/>
    <w:rsid w:val="005D4DF1"/>
    <w:rsid w:val="005D74B8"/>
    <w:rsid w:val="006638D9"/>
    <w:rsid w:val="006764B8"/>
    <w:rsid w:val="00780D4A"/>
    <w:rsid w:val="007F6082"/>
    <w:rsid w:val="00872974"/>
    <w:rsid w:val="00882025"/>
    <w:rsid w:val="008B0EBF"/>
    <w:rsid w:val="008B6818"/>
    <w:rsid w:val="008D3109"/>
    <w:rsid w:val="009606E1"/>
    <w:rsid w:val="00973392"/>
    <w:rsid w:val="00991DDD"/>
    <w:rsid w:val="00A00AC9"/>
    <w:rsid w:val="00A14F4A"/>
    <w:rsid w:val="00A37D17"/>
    <w:rsid w:val="00A749AB"/>
    <w:rsid w:val="00A74A16"/>
    <w:rsid w:val="00AA0160"/>
    <w:rsid w:val="00AA1D8D"/>
    <w:rsid w:val="00AD119B"/>
    <w:rsid w:val="00B10630"/>
    <w:rsid w:val="00B47730"/>
    <w:rsid w:val="00B6717C"/>
    <w:rsid w:val="00BB7C20"/>
    <w:rsid w:val="00C638BD"/>
    <w:rsid w:val="00CB0664"/>
    <w:rsid w:val="00CD5EA1"/>
    <w:rsid w:val="00D27AB1"/>
    <w:rsid w:val="00DE107A"/>
    <w:rsid w:val="00DF10B9"/>
    <w:rsid w:val="00E46533"/>
    <w:rsid w:val="00EA6F4E"/>
    <w:rsid w:val="00FB6DB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57F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styleId="BalloonText">
    <w:name w:val="Balloon Text"/>
    <w:basedOn w:val="Normal"/>
    <w:link w:val="BalloonTextChar"/>
    <w:uiPriority w:val="99"/>
    <w:semiHidden/>
    <w:unhideWhenUsed/>
    <w:rsid w:val="00193B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lx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B0A26"/>
    <w:rsid w:val="00506787"/>
    <w:rsid w:val="006D68A8"/>
    <w:rsid w:val="008A0125"/>
    <w:rsid w:val="009024F2"/>
    <w:rsid w:val="009C5D41"/>
    <w:rsid w:val="00AF172A"/>
    <w:rsid w:val="00BC70C1"/>
    <w:rsid w:val="00C355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FD9B728191CC43BDA1959798C0B948" ma:contentTypeVersion="12" ma:contentTypeDescription="Create a new document." ma:contentTypeScope="" ma:versionID="4f5368086385e51defefd9ffd553c5f8">
  <xsd:schema xmlns:xsd="http://www.w3.org/2001/XMLSchema" xmlns:xs="http://www.w3.org/2001/XMLSchema" xmlns:p="http://schemas.microsoft.com/office/2006/metadata/properties" xmlns:ns2="a680a9ac-0b1b-47ad-ba53-2a14e7e2cf05" xmlns:ns3="9276065d-5a0c-42ed-834c-03c3379b6b2e" targetNamespace="http://schemas.microsoft.com/office/2006/metadata/properties" ma:root="true" ma:fieldsID="715f2656431d3c9f638a6b92d4d0f65b" ns2:_="" ns3:_="">
    <xsd:import namespace="a680a9ac-0b1b-47ad-ba53-2a14e7e2cf05"/>
    <xsd:import namespace="9276065d-5a0c-42ed-834c-03c3379b6b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a9ac-0b1b-47ad-ba53-2a14e7e2cf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6065d-5a0c-42ed-834c-03c3379b6b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680a9ac-0b1b-47ad-ba53-2a14e7e2cf05">F44XFFQE5WJX-388409586-166</_dlc_DocId>
    <_dlc_DocIdUrl xmlns="a680a9ac-0b1b-47ad-ba53-2a14e7e2cf05">
      <Url>https://bacair.sharepoint.com/sites/Consumers-Marketing/_layouts/15/DocIdRedir.aspx?ID=F44XFFQE5WJX-388409586-166</Url>
      <Description>F44XFFQE5WJX-388409586-166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4CD9E-C767-4536-B538-26326D180923}">
  <ds:schemaRefs>
    <ds:schemaRef ds:uri="http://schemas.microsoft.com/sharepoint/events"/>
  </ds:schemaRefs>
</ds:datastoreItem>
</file>

<file path=customXml/itemProps2.xml><?xml version="1.0" encoding="utf-8"?>
<ds:datastoreItem xmlns:ds="http://schemas.openxmlformats.org/officeDocument/2006/customXml" ds:itemID="{3AFD0A07-3AF4-4EAA-A575-DB591264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a9ac-0b1b-47ad-ba53-2a14e7e2cf05"/>
    <ds:schemaRef ds:uri="9276065d-5a0c-42ed-834c-03c3379b6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9AA5D-CCD0-4773-9F2C-7C5FE7502146}">
  <ds:schemaRefs>
    <ds:schemaRef ds:uri="http://schemas.openxmlformats.org/officeDocument/2006/bibliography"/>
  </ds:schemaRefs>
</ds:datastoreItem>
</file>

<file path=customXml/itemProps4.xml><?xml version="1.0" encoding="utf-8"?>
<ds:datastoreItem xmlns:ds="http://schemas.openxmlformats.org/officeDocument/2006/customXml" ds:itemID="{0D68A15E-6FA2-4DBF-A5DE-0181E7444CBC}">
  <ds:schemaRefs>
    <ds:schemaRef ds:uri="http://schemas.microsoft.com/office/2006/metadata/properties"/>
    <ds:schemaRef ds:uri="http://schemas.microsoft.com/office/infopath/2007/PartnerControls"/>
    <ds:schemaRef ds:uri="a680a9ac-0b1b-47ad-ba53-2a14e7e2cf05"/>
  </ds:schemaRefs>
</ds:datastoreItem>
</file>

<file path=customXml/itemProps5.xml><?xml version="1.0" encoding="utf-8"?>
<ds:datastoreItem xmlns:ds="http://schemas.openxmlformats.org/officeDocument/2006/customXml" ds:itemID="{B4E4E7BA-6741-454A-BBE1-6F2F80BF9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1473</Words>
  <Characters>7412</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Nicole Toaldo</cp:lastModifiedBy>
  <cp:revision>18</cp:revision>
  <dcterms:created xsi:type="dcterms:W3CDTF">2022-11-14T03:10:00Z</dcterms:created>
  <dcterms:modified xsi:type="dcterms:W3CDTF">2022-12-10T03:28:00Z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0x0101003BFD9B728191CC43BDA1959798C0B948</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baa17ba4-cd72-480c-a5c5-c8b220258e47</vt:lpwstr>
  </property>
</Properties>
</file>